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86MS0060-01-2023-008670-82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>
        <w:rPr>
          <w:rStyle w:val="cat-ExternalSystem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Шматов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20.07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Шматов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разбирательства, в суд не явился,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50996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0412365400615028632320141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50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ExternalSystemDefinedgrp-32rplc-11">
    <w:name w:val="cat-ExternalSystemDefined grp-32 rplc-11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UserDefinedgrp-35rplc-15">
    <w:name w:val="cat-UserDefined grp-3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